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 chciwych zysku: odbiera on duszę własnych panów.*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pozbawia on życia swych właścicieli. Stwierdzenie podsumowujące, por. &lt;x&gt;220 8:13&lt;/x&gt;;&lt;x&gt;220 18:21&lt;/x&gt;; &lt;x&gt;290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2024-04-24T03:28:31Z</dcterms:modified>
</cp:coreProperties>
</file>