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śmiać z waszego nieszczęścia, będę szydzić z was, gdy przyjdzie to, czego się boicie.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w zginieniu waszem śmiać się będę, będę z was szydziła, gdy przyjdzie, czego się strachacie.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też śmiać będę w waszym zatraceniu i urągać będę, gdy to na was przyjdzie, czegoście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waszą klęskę wyszydzę, zadrwię, gdy nadejdzie wasz przestrach;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niedoli, szydzić będę z was, gdy was ogarnie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ogarnie was przerażenie;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naigrawać z waszego nieszczęścia, będę was wyśmiewać, gdy ogarnie was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i ja śmiać się będę z waszego nieszczęścia, będę urągać, gdy zstąpi na was przerażenie,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Я висмію вашу погибель, а зрадію коли на вас прийде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się pośmieję, gdy nadejdzie wasze nieszczęście; będę urągał, kiedy przypadnie na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przyjdzie wasza trwoga,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2024-04-26T00:42:37Z</dcterms:modified>
</cp:coreProperties>
</file>