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śmiać się będę z waszej klęski, wyszydzę, gdy ogarnie was strach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2024-04-26T09:21:33Z</dcterms:modified>
</cp:coreProperties>
</file>