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2"/>
        <w:gridCol w:w="2996"/>
        <w:gridCol w:w="4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przyjęli mojej rady, pogardzili moim każdym ostrzeżeniem.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pragnęli słuchać mojej rady, pogardzili każdym ostrzeżeniem.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chcieli mojej rady,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gardzili każdym moim upomnieniem.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przestawali na radzie mijej, ale gardzili wszelką karnością moją: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przestawali na radzie mojej i uwłoczyli wszelkiemu karaniu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poszli za moimi radami, wzgardzili całym moim napomnieniem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chcieli mojej rady, gardzili każdym moim ostrzeżeniem.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chcieli mojej rady, pogardzili każdym moim napomnieniem.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postępowali według mojej rady, gardzili każdym moim upomnieniem.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usłuchali mojej rady i wszelkim moim upomnieniem wzgardzili,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не забажали послухатися моїх порад, а кпили з моїх картань.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chcieli wiedzieć o Mojej radzie i gardzili każdym Mym napomnieniem.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usłuchali mojej rady; wzgardzili wszelkim moim upomnieniem.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2024-04-25T14:44:04Z</dcterms:modified>
</cp:coreProperties>
</file>