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odstępstwo* prostych ich zabija, a beztroska głupców ich gubi.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niewierność.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2024-04-25T02:00:43Z</dcterms:modified>
</cp:coreProperties>
</file>