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9"/>
        <w:gridCol w:w="1613"/>
        <w:gridCol w:w="6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mnie słucha, będzie mieszkał bezpiecznie, będzie wolny od strachu przed złem.*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nieszczęściem, </w:t>
      </w:r>
      <w:r>
        <w:rPr>
          <w:rtl/>
        </w:rPr>
        <w:t>רָעָה</w:t>
      </w:r>
      <w:r>
        <w:rPr>
          <w:rtl w:val="0"/>
        </w:rPr>
        <w:t xml:space="preserve"> (r‘a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2024-04-24T11:04:57Z</dcterms:modified>
</cp:coreProperties>
</file>