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przypowieść i przenośnię,* słowa mędrców oraz ich zagadki.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dzięki temu pojąć przypowieść i przenośnię,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mędrców oraz 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rozumieć przysłowia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wykładnię, słowa mądrych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zrozumiał przypowieści, i wykłady ich, słowa mądrych i zagadki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 przypowieść i wykład, słowa mądrych i gadki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pojąć przysłowie i trudne zdanie,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rozumieć przypowieść i przenośnię,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przysłowia i przenośnie, wypowiedzi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pozwalają rozumieć język przysłów i przypowieści, wypowiedzi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zrozumiał przysłowia i tajemną wiedzę,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пізнає притчу і темне слово і вискази мудрих і загадки.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zrozumiano przypowieść i przenośnię, orzeczenia mędrców oraz ich głębokie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zrozumieć przysłowie i zawiłą wypowiedź, słowa mędrców i ich zagadki.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satyrę.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2024-04-27T00:10:35Z</dcterms:modified>
</cp:coreProperties>
</file>