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za rękę!* Zły nie zostanie uniewinniony! Lecz potomstwo** sprawiedliwych będzie wybawione.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 całą pewnością. Inni: Prędzej czy później, &lt;x&gt;240 11:21&lt;/x&gt;L.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nasienie, </w:t>
      </w:r>
      <w:r>
        <w:rPr>
          <w:rtl/>
        </w:rPr>
        <w:t>זֶרַע</w:t>
      </w:r>
      <w:r>
        <w:rPr>
          <w:rtl w:val="0"/>
        </w:rPr>
        <w:t xml:space="preserve"> (zera’).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2024-04-27T21:39:30Z</dcterms:modified>
</cp:coreProperties>
</file>