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zostaje sługą (człowieka) o mądrym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2024-04-27T17:30:42Z</dcterms:modified>
</cp:coreProperties>
</file>