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zdradzieckich.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prowadzi prawych, a przewrotność gubi niewiernych.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prawych poprowadzi ich, lecz grzeszników zgubi ich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Szczerość ludzi cnotliwych prowadzi ich; ale przewrotność przestępców potraci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Prostota sprawiedliwych poprowadzi je, a podeszcie fałszerzów spustoszy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Nieskazitelność prowadzi prawych, a przewrotność gubi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Niewinność prowadzi prawych, ale przewrotność przywodzi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prowadzi prawych, przewrotność zniszczy wiarołomnych.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ochrania ich doskonałość, wiarołomnych gubi przewrotność.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Uczciwość ludzi prawych kieruje nimi, przewrotność zaś prowadzi niewiernych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Праведний, вмираючи, оставляє смуток, а погибель безбожинх буває швидкою і такою, що дає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prowadzi ich uczciwość; a chytrość zmoże zdrajców.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prowadzi ich nieskazitelność, lecz postępujących zdradziecko złupi ich przewrotność.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2024-04-28T16:55:33Z</dcterms:modified>
</cp:coreProperties>
</file>