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niszczy bliźniego słowami, lecz poznanie ratuje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niszczy swego bliźniego, a sprawiedliwi bywają wybawieni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kazi przyjaciela swego; ale sprawiedliwi umiejętnością wybawieni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zdradza przyjaciela swego, ale sprawiedliwi umiejętnością będą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chce zniszczyć bliźniego, lecz sprawiedliwych ocala ich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ustami niszczy swojego bliźniego, lecz przez roztropność zostają wybawieni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bezbożnego niszczą bliźniego, wiedza sprawiedliwych 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niszczy bliźniego złym słowem, ale prawi znajdą ocalenie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ustami niszczy swego bliźniego, lecz przezorność wybawia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устах безбожних зсідка для громадян, а спримання праведних помічне.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Pochlebca niszczy ustami swego bliźniego; lecz sprawiedliwi zostają wyratowani przez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ustami swymi doprowadza bliźniego do zguby, lecz prawi zostają uratowani dzięki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2024-04-28T13:59:16Z</dcterms:modified>
</cp:coreProperties>
</file>