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7"/>
        <w:gridCol w:w="1902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króla* to posłańcy śmierci, ale mądry** potrafi go uśmierzyć.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19:12&lt;/x&gt;; &lt;x&gt;240 20:2&lt;/x&gt;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14:35&lt;/x&gt;; &lt;x&gt;240 15:1&lt;/x&gt;; &lt;x&gt;240 29:8&lt;/x&gt;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2024-05-20T16:35:01Z</dcterms:modified>
</cp:coreProperties>
</file>