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1444"/>
        <w:gridCol w:w="6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Nabycie mądrości – o ileż to lepsze niż (zdobycie) złota, a nabycie rozumu – niż srebra najwyższej próby.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2024-05-20T14:14:56Z</dcterms:modified>
</cp:coreProperties>
</file>