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ducha z pokornymi* niż dzielić łupy z pyszałkami.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się z pokornymi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dzielić zyski w gronie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uniżonego ducha z pokornymi, niż dzielić łup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być uniżonego ducha z pokornymi, niżeli dzielić korzyści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korzyć się z cichymi niżli dzielić korzyści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duch uniżony z ubogimi niż dzielący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ubogimi, niż dzielić łupy z 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skromnym wśród ubogich, niż dzielić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wśród ubogich, niż dzielić łupy z 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poniżonymi, niż łupy dzielić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мудрого зрозуміє те, що з власних уст, а на губах нестиме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pokornymi, niż dzielić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uniżonym w duchu z potulnymi, niż dzielić łup z tymi, którzy się wywyższają.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2024-06-02T09:23:58Z</dcterms:modified>
</cp:coreProperties>
</file>