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właściwe, lecz JAHWE jest tym, który bada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ale JAHWE waży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zdadzą się być czyste przed oczyma jego; ale Pan jest,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są jawne przed oczyma jego: JAHWE jest, który uważa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lecz Pan osądza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czyste, lecz Pan bada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jemu samemu wydają się czyste, ale JAHWE nawet duchy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człowieka wszystkie jego drogi są czyste, ale to Jahwe ocenia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Нечистий у Бога кожний гордий серцем, а хто неправедно вкладає рукою до рук не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czystymi; ale to WIEKUISTY waży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2024-05-20T14:15:28Z</dcterms:modified>
</cp:coreProperties>
</file>