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3"/>
        <w:gridCol w:w="1569"/>
        <w:gridCol w:w="62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Serce mędrca udziela rozsądku jego ustom i przymnaża jego ustom zdolności przekonywania.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2024-05-20T15:56:09Z</dcterms:modified>
</cp:coreProperties>
</file>