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7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Miła mowa jest jak plaster miodu – słodyczą dla duszy i lekiem dla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Miła mowa jest jak plaster miodu — słodyczą dla duszy i lekarstwem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Miłe słowa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plaster miodu, słodycz dla duszy i lekarstwo dla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Powieści wdzięczne są jako plastr miodu, słodkością duszy, a lekarstwem kościom.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Plastr miodu słowa ozdobne, słodkość duszy, zdrowie kościom.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Przyjemne słowa są plastrem miodu, słodyczą dla duszy, lekiem dla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Miłe słowa są jak plaster miodu, słodyczą dla duszy i lekarstwem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Miłe słowa są jak plaster miodu, są słodyczą dla duszy i lekiem dla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życzliwe są plastrem miodu, słodyczą duszy i zdrowiem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Plastrem miodu są słowa łaskawe, słodyczą dla duszy i orzeźwieniem dla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Викривлений чоловік розповсюджує зло і світильник обмани запалює для зла і ділить друзів.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Wdzięczne mowy są samospływajacym miodem, słodyczą dla duszy i pokrzepieniem dla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Przyjemne wypowiedzi są plastrem miodu, słodyczą dla duszy i lekarstwem dla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2024-05-20T16:38:07Z</dcterms:modified>
</cp:coreProperties>
</file>