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bezwartościowy wywleka* zło, a to, co na jego wargach, przypomina płonący ogień.**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wygrzebuje, wyciąga na wierzch.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2024-05-20T13:45:49Z</dcterms:modified>
</cp:coreProperties>
</file>