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potrafi zwieść bliźniego i sprowadzić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zwabia swego bliźniego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okrutny przewabia bliźniego swego, i wprowadza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złościwy nuci bliźniego swego i prowadzi go drogą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Gwałtownik zwodzi bliźniego, prowadzi go na drogę niedobrą.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wprowadza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bliźniego, sprowadza go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bliźniego i sprowadza go na niewłaściwą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przywabia [siłą] bliźniego i sprowadza go na drogę, która nie jest dobrą [drogą].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лона надходить все для безбожних, а від Господа все 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człowiek uwodzi własnego towarzysza i prowadzi go na niedobrą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dopuszczający się gwałtu zwiedzie swego bliźniego i sprawia, że idzie on drogą niedobrą.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2024-05-20T17:14:25Z</dcterms:modified>
</cp:coreProperties>
</file>