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cierpliwy niż bohater, a panujący nad swym duchem* – niż zdobywca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cierpliwy niż bohater, a ten, kto panuje nad sobą, znaczy więcej niż zdobywca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Lepszy jest nieskory do gniewu niż mocarz, a kto panuje nad swym duchem,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lepszy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ten, kto zdobywa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nierychły do gniewu, niżeli mocarz; a kto panuje sercu swemu, lepszy jest, niżeli ten, co dobył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cierpliwy niżli mąż mocny, a który panuje sercu swemu, niż ten, co miast 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lepszy niż siłacz, opanowany - niż zdobywca 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cierpliwy niż bohater, a ten, kto opanowuje siebie samego, więcej znaczy niż zdobywca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nieskory do gniewu od bohatera, człowiek opanowany od zdobywcy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cierpliwy niż siłacz, ten, kto panuje nad sobą, wart więcej niż zdobywca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[człowiek] cierpliwy niż bohater wojenny, ten, kto nad swym sercem panuje, aniżeli zdobywca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pobłażliwy niż bohater; a panujący nad swoim duchem niż zdobywca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jest lepszy niż mocarz, a panujący nad swym duchem – niż zdobywca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człowiek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2024-05-20T14:15:50Z</dcterms:modified>
</cp:coreProperties>
</file>