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nierozumnym jest ten, kto przyklaskuje w dłoń,* kto daje poręczenie** za swojego bliźniego.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przyklaskuje w dłoń, ּ</w:t>
      </w:r>
      <w:r>
        <w:rPr>
          <w:rtl/>
        </w:rPr>
        <w:t>כָף ּתֹוקֵעַ</w:t>
      </w:r>
      <w:r>
        <w:rPr>
          <w:rtl w:val="0"/>
        </w:rPr>
        <w:t xml:space="preserve"> , idiom: ściska dłoń (na znak osiągniętego porozumienia), ręczy, zob. &lt;x&gt;240 6:1&lt;/x&gt;.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2024-05-07T13:26:24Z</dcterms:modified>
</cp:coreProperties>
</file>