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swych słów, wie, (czym jest) wiedza, a kto zachowuje spokój ducha,* jest człowiekiem rozumnym.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zachowuje spokój ducha, </w:t>
      </w:r>
      <w:r>
        <w:rPr>
          <w:rtl/>
        </w:rPr>
        <w:t>יְקַר־רּוחַ</w:t>
      </w:r>
      <w:r>
        <w:rPr>
          <w:rtl w:val="0"/>
        </w:rPr>
        <w:t xml:space="preserve"> , idiom: kto jest chłodnego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2024-05-07T16:05:26Z</dcterms:modified>
</cp:coreProperties>
</file>