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mów:* Odpłacę za zło! Oczekuj na JAHWE, On cię uratuje.**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3:28&lt;/x&gt;; &lt;x&gt;240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tym kont.: On się za tobą ujmie.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2024-05-07T09:12:31Z</dcterms:modified>
</cp:coreProperties>
</file>