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wierność* strzegą króla, na łasce opiera on swój tron.**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l. miłosierdzie i prawda. Być może hend.: (1) wierne miłosierdzie);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łasce opiera on swój tron : wg G: otoczą sprawiedliwością jego tron, καὶ περικυκλώσουσιν ἐν δικαιοσύνῃ τὸν θρόνον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7:11-16&lt;/x&gt;; &lt;x&gt;230 89:19-38&lt;/x&gt;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2024-05-07T19:45:20Z</dcterms:modified>
</cp:coreProperties>
</file>