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karzą szydercę, prosty mądrzeje, gdy pouczają mądrego – nabiera wiedzy.*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 jednoznaczne, kto nabiera wiedzy: prosty czy mądry?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2024-04-30T20:56:42Z</dcterms:modified>
</cp:coreProperties>
</file>