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9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Sprawiedliwy* jest roztropny względem domu bezbożnika** – na bezbożnych kieruje nieszczęście.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postępuje roztropnie względem domu bezbożnych — kieruje nieszczęście na nich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Sprawiedliwy zważa na dom niegodziwego,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powala niegodziwych 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daje przestrogę sprawiedliwemu na domie niezbożnika, który podwraca niezbożnych dla złości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 sprawiedliwy o domu niezbożnego, aby odciągnął niezbożne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ma wgląd w dom bezbożnego, sprowadza zło na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Bóg baczy na dom bezbożnika; wtrąca bezbożników w 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 się Sprawiedliwy domowi niegodziwego, wtrąca niegodziwych w 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osądza dom przewrotnego, na złoczyńcę sprowadza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rozmyśla nad domem bezbożnego [i] wtrąca bezbożnych w 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Праведний розуміє серця безбожних і за ніщо вважає безбожних в злах.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zastanawia się nad domem niegodziwego, kiedy On wtrąci niegodziwych w niedolę.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 Prawy na dom niegodziwca, obala niegodziwców ku ich nieszczęściu.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Sprawiedliwy, </w:t>
      </w:r>
      <w:r>
        <w:rPr>
          <w:rtl/>
        </w:rPr>
        <w:t>צַּדִיק</w:t>
      </w:r>
      <w:r>
        <w:rPr>
          <w:rtl w:val="0"/>
        </w:rPr>
        <w:t xml:space="preserve"> (tsadiq), może odnosić się do Boga lub do człowieka.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domu bezbożnika : wg G: serc bezbożników, καρδίας ἀσεβῶν.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2024-04-30T19:45:26Z</dcterms:modified>
</cp:coreProperties>
</file>