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rozsądku,* spocznie w gronie cieni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 spocznie wśród cieni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mądrości, odpocznie w zgromadzeniu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błądzący z drogi mądrości w zebraniu umarłych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zbłądzi z drogi nauki, we zborze obrzymów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rozsądku, odpocznie w zgromadzeniu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 drogi roztropności, spocznie w gromadzie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porzuca drogę rozsądku, znajdzie się w zgromadzeniu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schodzi z drogi roztropności, odpocznie wśród zgromadzenia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mądrości, spocznie pośród zgromadzenia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що заблукає з дороги праведности спочине в зборі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zbacza z drogi rozsądku, niedługo spocznie w zgromadzeniu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zbaczający z drogi wnikliwości spocznie w zgromadzeniu tych,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rozsądku, ׂ</w:t>
      </w:r>
      <w:r>
        <w:rPr>
          <w:rtl/>
        </w:rPr>
        <w:t>שָכַל</w:t>
      </w:r>
      <w:r>
        <w:rPr>
          <w:rtl w:val="0"/>
        </w:rPr>
        <w:t xml:space="preserve"> (sachal); wg G: z drogi sprawiedliwości, ἐξ ὁδοῦ δικαιοσύνης.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2024-04-30T12:38:24Z</dcterms:modified>
</cp:coreProperties>
</file>