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rozsądku,* spocznie w gronie cieni zmarłych.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rozsądku, ׂ</w:t>
      </w:r>
      <w:r>
        <w:rPr>
          <w:rtl/>
        </w:rPr>
        <w:t>שָכַל</w:t>
      </w:r>
      <w:r>
        <w:rPr>
          <w:rtl w:val="0"/>
        </w:rPr>
        <w:t xml:space="preserve"> (sachal); wg G: z drogi sprawiedliwości, ἐξ ὁδοῦ δικαιοσύνης.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2024-04-30T18:18:25Z</dcterms:modified>
</cp:coreProperties>
</file>