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ziemi niż z kobietą kłótliwą i gderliwą.*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wybuchową, pod. G: ὀργίλου.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2024-04-30T15:30:34Z</dcterms:modified>
</cp:coreProperties>
</file>