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sprawiedliwość* i 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pragnie sprawiedliwości i łaski, ten znajdzie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miłosierdziem, znajduje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naśladuje sprawiedliwości i miłosierdzia, znajduje żywot,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naśladuje sprawiedliwości i miłosierdzia, najdzie żywot,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prawości i miłości, znajdzie życie, prawość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dobrocią, ten znajduje życie, sprawiedliwość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sprawiedliwości i dobroci, znajdzie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kieruje się sprawiedliwością i miłosierdziem, znajdzie życie, sprawiedliwość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dąży w pełni za sprawiedliwością i miłością, znajduje życie, sprawiedliwość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праведности і милосердя знайде життя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podąża za sprawiedliwością i miłosierdziem – znajduje życie, sprawiedliwość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prawość i lojalną życzliwość, znajdzie życie, prawość i 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: brak w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2024-04-30T15:32:51Z</dcterms:modified>
</cp:coreProperties>
</file>