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7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zabija leniwego, gdyż jego ręce nie chcą pracować.*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19:24&lt;/x&gt;; &lt;x&gt;240 26:15&lt;/x&gt;; &lt;x&gt;600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2024-04-30T19:50:01Z</dcterms:modified>
</cp:coreProperties>
</file>