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obrzydliwością, tym bardziej, gdy towarzyszy jej zły zamiar.*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zły zamiar, </w:t>
      </w:r>
      <w:r>
        <w:rPr>
          <w:rtl/>
        </w:rPr>
        <w:t>זִּמָה</w:t>
      </w:r>
      <w:r>
        <w:rPr>
          <w:rtl w:val="0"/>
        </w:rPr>
        <w:t xml:space="preserve"> (zimma h), wg G: tym bardziej, gdy składają ją bezprawnie, καὶ γὰρ παρανόμως προσφέρουσιν αὐτάς.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2024-04-30T19:20:50Z</dcterms:modified>
</cp:coreProperties>
</file>