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Zabieganie o sprawiedliwość i prawo JAHWE przedkłada ponad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&lt;x&gt;240 15:8&lt;/x&gt;; &lt;x&gt;240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2024-04-30T15:34:30Z</dcterms:modified>
</cp:coreProperties>
</file>