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5"/>
        <w:gridCol w:w="2020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JAHWE nie ostoi się ani mądrość, ani rozum, ani rada.*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5:12-13&lt;/x&gt;; &lt;x&gt;240 2:6&lt;/x&gt;; &lt;x&gt;240 3:5&lt;/x&gt;; &lt;x&gt;240 15:33&lt;/x&gt;; &lt;x&gt;290 40:13-14&lt;/x&gt;; &lt;x&gt;530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2024-04-30T12:52:49Z</dcterms:modified>
</cp:coreProperties>
</file>