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 pewnością przyniosą dostatek,* a każdy, kto działa w pośpiechu, z pewnością skończy w biedzie.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pracowitego zapewniają dostatek; każdy, kto działa w pośpiechu, na pewno skończy w 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Myśli pracowitego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pewny dostatek,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każdego spieszącego się —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pracowitego pewne dostatki przynoszą; ale każdego skwapliwego przynoszą pewną nędzę.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dużego zawsze w dostatku, lecz każdy leniwy zawsze jest w 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Zamiary pracowitego [prowadzą] do zysku, a wszystkich śpieszących się do 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pilnego prowadzą do zysków, lecz każdy, kto w pośpiechu działa, ma tylko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człowieka pracowitego prowadzą do zysku, każdy, kto się śpieszy, popadnie w 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Zamierzenia pracowitego przynoszą zyski, a zbytni pośpiech prowadzi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[Mądre] zamierzenia owocują pracowitemu, a każdy [niewytrwały w pracy] gwałtownik [dochodzi] do niedostatku.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skrzętnego prowadzą do dostatku; a każdy, kto się gorączkuje, dochodzi tylko do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pilnego z całą pewnością przynoszą korzyść, lecz każdy, kto jest pochopny, niechybnie zmierza do nędzy.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מֹותָר</w:t>
      </w:r>
      <w:r>
        <w:rPr>
          <w:rtl w:val="0"/>
        </w:rPr>
        <w:t xml:space="preserve"> (motar), od </w:t>
      </w:r>
      <w:r>
        <w:rPr>
          <w:rtl/>
        </w:rPr>
        <w:t>יָתַר</w:t>
      </w:r>
      <w:r>
        <w:rPr>
          <w:rtl w:val="0"/>
        </w:rPr>
        <w:t xml:space="preserve"> (jatar), czyli: mieć w nadmiarze.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2024-04-30T17:15:45Z</dcterms:modified>
</cp:coreProperties>
</file>