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Zamysły pracowitego z pewnością przyniosą dostatek,* a każdy, kto działa w pośpiechu, z pewnością skończy w biedzie.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dostatek, </w:t>
      </w:r>
      <w:r>
        <w:rPr>
          <w:rtl/>
        </w:rPr>
        <w:t>מֹותָר</w:t>
      </w:r>
      <w:r>
        <w:rPr>
          <w:rtl w:val="0"/>
        </w:rPr>
        <w:t xml:space="preserve"> (motar), od </w:t>
      </w:r>
      <w:r>
        <w:rPr>
          <w:rtl/>
        </w:rPr>
        <w:t>יָתַר</w:t>
      </w:r>
      <w:r>
        <w:rPr>
          <w:rtl w:val="0"/>
        </w:rPr>
        <w:t xml:space="preserve"> (jatar), czyli: mieć w nadmiarze.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2024-04-30T14:41:41Z</dcterms:modified>
</cp:coreProperties>
</file>