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Gromadzenie skarbów językiem kłamliwym to marność,* za którą gonią poszukujący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(hewel), lub: para; to słowo pojawia się w Kzn w wyrażeniu marność nad marnościami.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2024-04-30T14:47:23Z</dcterms:modified>
</cp:coreProperties>
</file>