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uciska ubogiego – to dla jego wzbogacenia, kto daje bogatemu, to z pewnością dla jego zubożenia!*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 uciska  ubogiego  dla  swojego wzbogacenia i kto daje bogatemu, ten z pewnością zubożeje; wg G: Kto oszukuje ubogiego, wiele sobie przywłaszcza,/ daje zaś bogatemu, aby to umniejszyć.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2024-05-02T06:06:34Z</dcterms:modified>
</cp:coreProperties>
</file>