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tych, którzy dają porękę, wśród tych, którzy ręczą za długi,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2024-05-02T12:03:08Z</dcterms:modified>
</cp:coreProperties>
</file>