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cześć* dla głupca.**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(kawod), w odniesieniu do Boga: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1-12 nazywane są Księgą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2024-05-01T00:14:30Z</dcterms:modified>
</cp:coreProperties>
</file>