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pies powraca do swoich wymiocin, tak głupiec powtarza swoje głupstwa.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pies powraca do swoich wymiocin, tak głupiec powtarza swe niedorzeczności.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pies powraca do swoich wymiocin, tak głupi powtarza swoją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pies wraca się do zwrócenia swego: tak głupi powtarza głupstwo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pies, który się zwraca do zwrócenia swego, tak głupi, który powtarza głupstwo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pies powraca do swoich wymiotów, tak niemądry powtarza swoje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pies wraca do tego, co zwymiotował, tak głupiec powtarza swoje głupstwa.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Głupiec, który powtarza swoje głupstwa, jest jak pies powracający do swoich wymiocin.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pies powraca do swoich wymiocin, tak głupiec wciąż powtarza swe głupstwa.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pies wraca do swoich wymiotów, tak głupiec powtarza swoje błazeństwa.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собака, коли повернеться на свої блювотини і стає мерзотною, так безумний, що власним злом повернувся до власного гріха. Є сором, що наводить гріх, і є встид, (що є) слава і ласка.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pies wraca do swych wymiocin – tak głupiec powtarza swą niedorzeczność.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pies wraca do swoich wymiocin, tak głupiec powtarza swe głupstwo.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2024-05-01T02:04:29Z</dcterms:modified>
</cp:coreProperties>
</file>