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 swoich oczach mądrzejszy niż siedmiu odpowiadających rozsądnie.*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odpowiadających ze znawstwem.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uważa się za mądrzejszego niż siedmiu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zda się sobie być mędrszym, niżeli siedm odpowiadających z rozsądkiem.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zda się sobie mędrszy niżli siedm mężów mądrze mówiących.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mówiących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uważa się za mądrzejszego niż siedmiu innych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Leniowi wydaje się, że jest mądrzejszy niż siedmiu takich, którzy dają rozsądne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uważa się za mądrzejszego od siedmiu, którzy rozumnie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собі видається мудрішим від того, що докладно відносить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mędrszy w swoich oczach niż siedmiu, zdolnych trafnie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we własnych oczach mądrzejszy niż siedmiu odpowiadających rozsądnie.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odpowiadających  ze  znawstwem, w oparciu o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2024-05-01T12:19:27Z</dcterms:modified>
</cp:coreProperties>
</file>