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3"/>
        <w:gridCol w:w="1691"/>
        <w:gridCol w:w="6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Leniwy jest w swoich oczach mądrzejszy niż siedmiu odpowiadających rozsądnie.*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odpowiadających  ze  znawstwem, w oparciu o doświadczenie.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2024-05-01T06:48:56Z</dcterms:modified>
</cp:coreProperties>
</file>