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8"/>
        <w:gridCol w:w="1806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człowiek, który omamił bliźniego, a potem pyta: Czyż nie żartowałem?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2024-05-01T00:53:57Z</dcterms:modified>
</cp:coreProperties>
</file>