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4"/>
        <w:gridCol w:w="1340"/>
        <w:gridCol w:w="6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 odfruwającym ptakiem (lub) odlatującą jaskółką, tak jest z bezpodstawnym przekleństwem* – nie spełnia się.**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22:38&lt;/x&gt;; &lt;x&gt;40 23:8&lt;/x&gt;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qere : wróci do niego (tj. do tego, który je wypowiedział), </w:t>
      </w:r>
      <w:r>
        <w:rPr>
          <w:rtl/>
        </w:rPr>
        <w:t>לֹו תָבֹא</w:t>
      </w:r>
      <w:r>
        <w:rPr>
          <w:rtl w:val="0"/>
        </w:rPr>
        <w:t xml:space="preserve"> (lo tawo’).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2024-04-30T22:50:23Z</dcterms:modified>
</cp:coreProperties>
</file>