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odpowiadaj głupiemu według jego głupoty, abyś i ty nie stał się mu równy.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2024-05-01T03:33:48Z</dcterms:modified>
</cp:coreProperties>
</file>