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9"/>
        <w:gridCol w:w="53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mądry, mój synu, i ciesz moje serce,* a będę mógł dać odpowiedź** temu, kto mi ubliża.***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mądry, mój synu, i ciesz moje serce, a będę mógł odpowiedzieć temu, kto mi ubliża.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mądrym, synu mój, rozwesel moje serce, abym mógł odpowiedzieć temu, który mi urąga.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mądrym, synu mój! a uweselaj serce moje, abym miał co odpowiedzieć temu, któryby mi urągał.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 się mądrości, synu mój, a uweselaj serce moje, abyś mógł urągającemu odpowiedzieć mowę.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mądry, synu, rozwesel me serce, a tym, co lżą mnie, odpowiem.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mądry, synu mój, i rozweselaj moje serce, a będę mógł dać odprawę temu, kto mnie lży.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synu, bądź mądry i rozweselaj moje serce, a odpowiem temu, kto mi ubliża.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mądry, mój synu, rozwesel moje serce, abym dał odpowiedź temu, kto mi urąga.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mądry, synu mój, i rozweselaj serce moje, abym mógł odpowiedzieć temu, który mi urąga.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Сину, будь мудрий, щоб веселилося моє серце і відверни від себе згірдливі слова.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Stań się mądrym, Mój synu, rozraduj Moje serce; abym temu, co mi urąga mógł odpowiedzieć: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mądry, mój synu, i rozweselaj moje serce, abym mógł dać odpowiedź temu, który mi urąga.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2:19-20&lt;/x&gt;; &lt;x&gt;590 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odpowiedzieć słowem.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ubliża mu jako marnemu nauczycielowi. Mądrość ucznia może temu zaprzeczyć.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2024-05-06T00:42:57Z</dcterms:modified>
</cp:coreProperties>
</file>