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triumfują – (trwa) wielka uroczystość; powstają bezbożni – trzeba szukać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ludzie kryją się; wg G: w miejscach bezbożników ludzie są chwytani, ἐν δὲ τόποις ἀσεβῶν ἁλίσκονται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2024-05-03T01:29:21Z</dcterms:modified>
</cp:coreProperties>
</file>