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0"/>
        <w:gridCol w:w="3171"/>
        <w:gridCol w:w="45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one przedłużą ci dni i lata życia, a także pomnożą twój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one przedłużą ci dni i lata życia i na pewno pogłębią twój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przyniosą ci długie dni i lata życia oraz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długości dni i lat żywota, i pokoju przyczynią.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Przedłużenia bowiem dni i lat żywota, i pokoju przydadzą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wiele dni i lat życia i pełnię ci szczęścia przyniosą.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one przedłużą ci dni i lata życia oraz zapewnią ci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przyniosą ci wiele dni i lat życia i dobrobyt.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będziesz im posłuszny, będziesz żył długo i spokojnie.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pomnożą ci one dni i lata życia i [przyniosą]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додадуть тобі довжину життя і роки життя і мир.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przysporzą ci długich dni i lat życia, i zdrowia.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ci bowiem dodane długie dni i lata życia oraz pokój.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2024-04-29T16:43:44Z</dcterms:modified>
</cp:coreProperties>
</file>