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wiedza otworzyła otchłanie i sprawiła, że obłoki kapią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rozstąpiły się głębiny, a obłoki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jego rozstąpiły się przepaści, a obłoki rosą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jego wyniknęły głębokości i obłoki zsiadają się w 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wytrysły odmęty, a rosę spuszczają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wytrysnęły wody z otchłani, a z obłoków rosa spada kroplami.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rozwarły się odmęty, chmury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wytrysnęła woda spod ziemi, a obłoki spuściły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wiedza sprawiła, że rozstąpiły się odmęty, że obłoki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Розумністю безодні розбиті, а хмари пролили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wiedzy rozstąpiły się tonie, a górne przestworza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rozdzieliły się wodne głębiny i z chmurnych niebios kropi drobny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2024-04-29T16:47:00Z</dcterms:modified>
</cp:coreProperties>
</file>